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05-147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.10.2023 в 00:01 час. </w:t>
      </w: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18810586230808029670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ч.6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Есина С.С.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ч.6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чением наказания в виде штрафа 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18810586230808029670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19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Есиным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№18810886230920088816</w:t>
      </w:r>
      <w:r>
        <w:rPr>
          <w:rFonts w:ascii="Times New Roman" w:eastAsia="Times New Roman" w:hAnsi="Times New Roman" w:cs="Times New Roman"/>
        </w:rPr>
        <w:t xml:space="preserve"> от 19.12.2023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18810586230808029670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19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четыре тысячи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0412365400725001472420187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